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Kochający* JAHWE, nienawidźcie zła! Ten, który strzeże dusz (ludzi) Mu oddanych,** Wyrywa ich z ręki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wy, którzy kochacie JAHWE, przeciwstawiajcie się złu!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strzeże dusz oddanych Mu ludzi,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Wyrwie ich z ręki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JAHWE, miejcie w nienawiści zło; on strzeże dusz swoich świętych, ocala ich z ręki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Pana, miejcie złe w nienawiści; on strzeże świętych swoich, a z ręki niepobożnych wyrywa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miłujecie JAHWE, miejcież złość w nienawiści, strzeże Pan dusz świętych swoich, wyrwie je z ręki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miłuje tych, co zła nienawidzą, On strzeże życia swoich świętych, wyrywa ich z ręki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Pana, miejcie w nienawiści zło! On strzeże dusz świętych swoich, Z ręki bezbożnych wyrywa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kochacie JAHWE, nienawidźcie zła! On strzeże dusz swoich świętych, ratuje ich z ręki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tych, co zła nienawidzą, On strzeże życia swoich wiernych, wyrywa ich z rąk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tych, którzy nienawidzą zła, strzeże życia swoich wiernych, wybawia ich z ręki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WIEKUISTEGO – miejcie w nienawiści zło; Ten, który czuwa nad życiem Swoich świętych – ocali ich z rąk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JAHWE, miejcie w nienawiści zło. On strzeże dusz tych, którzy są wobec niego lojalni; wyzwala ich z ręki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11:13&lt;/x&gt;; &lt;x&gt;50 19:9&lt;/x&gt;; &lt;x&gt;50 30:6&lt;/x&gt;; &lt;x&gt;60 22:5&lt;/x&gt;; &lt;x&gt;60 23:11&lt;/x&gt;; &lt;x&gt;230 31:24&lt;/x&gt;; &lt;x&gt;230 116:1&lt;/x&gt;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2024-04-28T23:03:00Z</dcterms:modified>
</cp:coreProperties>
</file>