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sprawiedliwemu I radość tym, którzy są prawego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2024-04-28T20:17:08Z</dcterms:modified>
</cp:coreProperties>
</file>