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4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Spowija Go chmura oraz gęsty obłok, Sprawiedliwość i sąd są podstawą Jego tronu.*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Kłębią się wokół Niego chmury i obłoki, Sprawiedliwością i prawem stoi Jego tron,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i ciemność wokół niego, sprawiedliwość i sąd podstawą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i ciemność około niego; sprawiedliwość i sąd są gruntem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i mgła około niego, sprawiedliwość i sąd naprawienie stolice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i ciemność wokoło Niego, sprawiedliwość i prawo podstawą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i ciemność wokół niego, Sprawiedliwość i prawo są podstawą tronu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Niego obłoki i ciemność, podstawą Jego tronu jest sprawiedliwość i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i ciemność wokół Niego, sprawiedliwość i sąd podstawą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 i mgła wokół Niego, sprawiedliwość i prawo to podstawy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явним зробив своє спасіння, перед народами відкрив свою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Niego mgły i obłoki; podstawą Jego tronu jest sprawiedliwość i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niego obłoki i gęsty mrok; prawość i sąd są ustalonym miejscem jego tronu.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2024-04-28T20:43:03Z</dcterms:modified>
</cp:coreProperties>
</file>