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 rozchodzi się ogień* I zewsząd pochłania** Jego nieprzyjaciół.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 rozprzestrzenia się ogień I zewsząd pochłania tych, którzy są Mu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idzie przed nim i pożera jego wrogów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przed obliczem jego idzie, a zapala w około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przed nim uprzedzi i zapali wokoło nieprzyjacioły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idzie przed Jego obliczem i pożera dokoła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idzie przed obliczem jego I pożera wokoło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płonie przed Jego obliczem i wokół pochłania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idzie przed Nim i pożera dokoła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szerzy się przed Nim i spala wkoło Jego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своє милосердя Якову і свою правду домові Ізраїля. Всі кінці землі побачили спасіння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kroczył ogień i palił wokoło Jego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ogień i pożera jego wrogów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&lt;x&gt;20 24:17&lt;/x&gt;; &lt;x&gt;50 5:4&lt;/x&gt;; &lt;x&gt;50 9:10&lt;/x&gt;; &lt;x&gt;230 18:9&lt;/x&gt;; &lt;x&gt;230 50:3&lt;/x&gt;; &lt;x&gt;330 1:4&lt;/x&gt;;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68:3&lt;/x&gt;; &lt;x&gt;230 106:18&lt;/x&gt;; &lt;x&gt;290 42:25&lt;/x&gt;; &lt;x&gt;730 19:20&lt;/x&gt;;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2024-04-28T20:24:08Z</dcterms:modified>
</cp:coreProperties>
</file>