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1"/>
        <w:gridCol w:w="5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niczym wosk stopniały przed obliczem JAHWE,* Przed obliczem Pana (rozpłynęła się) cała ziemia!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niczym wosk stopniały przed JAHWE I rozpłynęła się przed Nim cała ziemia!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topią się jak wosk przed obliczem JAHWE, przed obliczem Pana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jako wosk rozpływają się przed obliczem Pańskiem, przed obliczem Pana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się jako wosk rozpłynęły przed obliczem PANSKIM, przed obliczem Pana wszytka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topnieją jak wosk przed obliczem Pana, przed obliczem Władcy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jak wosk topnieją przed obliczem Pana, Przed Panem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jak wosk topnieją przed obliczem JAHWE, topnieją przed obliczem Pana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topią się jak wosk przed obliczem JAHWE, przed obliczem Władcy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topnieją jak wosk (przed Jahwe), przed Panem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Співайте Господеві на гуслях, на гуслях і голосом псальма.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WIEKUISTYM, przed Panem całej ziemi, góry jak wosk stopniały.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topniały niczym wosk – za sprawą JAHWE, za sprawą Pana całej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2024-04-28T20:35:23Z</dcterms:modified>
</cp:coreProperties>
</file>