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niebiosa głoszą Jego sprawiedliwość I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jego sprawiedliwość, a wszystkie narody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sprawiedliwość jego, a wszystkie narody oglądają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Oznajmiły niebiosa sprawiedliwość jego i oglądali wszyscy ludzie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obwieszczają Jego sprawiedliwość, a Jego chwałę widzą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 i wszystkie ludy oglądają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кованих трубах і голосом труби з рога скликніть перед господним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głosiły Jego sprawiedliwość i wszystkie ludy widziały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opowiedziały o jego prawości i wszystkie ludy widziały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2024-04-28T20:35:45Z</dcterms:modified>
</cp:coreProperties>
</file>