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ogłosiły Jego sprawiedliwość* I wszystkie ludy zobaczyły Jego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19:2&lt;/x&gt;; &lt;x&gt;230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2024-04-28T23:42:58Z</dcterms:modified>
</cp:coreProperties>
</file>