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w nim jest, świat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morze, i co w niem jest, okrąg świata, i 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wzruszy morze i pełność jego, okrąg ziemie i 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huczy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huczy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krąg ziemi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zabrzmi morze wraz z tym, co je wypełnia, okrąg świata z jego mieszkańcami!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до них в стовпі хмари. Вони зберігали його свідчення і заповіді, які Він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zahuczy morze i wszystko, co je zapełnia; świat oraz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zabrzmi morze i to, co je napełnia, żyzna kraina i ci, którzy w niej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2024-04-30T22:11:42Z</dcterms:modified>
</cp:coreProperties>
</file>