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5"/>
        <w:gridCol w:w="5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JAHWE, gdyż idzie, aby sądzić ziemię! Będzie sądził świat sprawiedliwie i ludy według słuszności.*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idzie sądzić ziemię! On będzie sądził świat sprawiedliwie i ludy zgodnie z tym, co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JAHWE, bo przychodzi, by sądzić ziemię. Będzie sądził świat sprawiedliwie i narody według słuszności.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Panem, bo idzie sądzić ziemię. On będzie sądził okrąg świata w sprawiedliwości, i narody w 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oblicznością PANską, bo przyszedł sądzić ziemię. Będzie sądził świat w sprawiedliwości, a narody w 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obliczem Pana, bo nadchodzi, bo nadchodzi sądzić ziemię. On będzie sądził świat sprawiedliwie i według słuszności -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Panem, bo idzie, aby sądzić ziemię! Będzie sądził świat sprawiedliwie i narody według słuszności.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obliczem JAHWE, bo nadchodzi, by sądzić ziemię! Będzie świat sądził sprawiedliwie, a narody według 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JAHWE, bo przychodzi, by osądzić ziemię. Będzie rządził światem sprawiedliwie i narodami zgodnie z prawością.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obliczem Jahwe, bo oto nadchodzi, by sądzić ziemię. Osądzi świat sprawiedliwie, a ludy według słuszności.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Підносіть вгору Господа Бога нашого і покланяйтеся до його святої гори, бо Господь Бог наш святий.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WIEKUISTYM; bo idzie, by sądzić ziemię. Będzie sądził świat w sprawiedliwości i ludy pośród 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obliczem JAHWE, bo przyszedł sądzić ziemię. Będzie sądził żyzną krainę w prawości, a ludy w prostolinijności.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9:9&lt;/x&gt;; &lt;x&gt;730 15:3&lt;/x&gt;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2024-04-30T21:42:59Z</dcterms:modified>
</cp:coreProperties>
</file>