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2"/>
        <w:gridCol w:w="1799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pochłoniemy ich żywcem jak Szeol i w całości – jak schodzących do grobu.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2024-03-29T09:17:26Z</dcterms:modified>
</cp:coreProperties>
</file>