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5"/>
        <w:gridCol w:w="1924"/>
        <w:gridCol w:w="55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bowiem zasadzają się na własną krew, czatują na własne dusze.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2024-04-17T14:33:33Z</dcterms:modified>
</cp:coreProperties>
</file>