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9"/>
        <w:gridCol w:w="6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padnie na was zagłada* niczym burza i wasza klęska nadciągnie jak wichura, gdy dosięgnie was udręka i strapienie.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Zagłada, ׁ</w:t>
      </w:r>
      <w:r>
        <w:rPr>
          <w:rtl/>
        </w:rPr>
        <w:t>שֹואָה</w:t>
      </w:r>
      <w:r>
        <w:rPr>
          <w:rtl w:val="0"/>
        </w:rPr>
        <w:t xml:space="preserve"> (szo’a h), καταστροφή, &lt;x&gt;240 1:27&lt;/x&gt;L.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2024-03-29T09:34:39Z</dcterms:modified>
</cp:coreProperties>
</file>