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z owocu swojej drogi i nasycą się swoimi wymysłami.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2024-04-25T01:40:44Z</dcterms:modified>
</cp:coreProperties>
</file>