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2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Usta* sprawiedliwego są krynicą życia, lecz usta bezbożnych skrywają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krynicą życia,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źródłem życia, a usta niegodziwych kryją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źródło żywota; ale usta niezbożników pokrywają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Źrzódło żywota usta sprawiedliwego, a usta niezbożnych nieprawość pokrywają.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źródłem życia, usta bezbożnych gwałt 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krynicą życia, lecz usta bezbożnych kryją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są usta sprawiedliwego, usta niegodziwych kryją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są źródłem życia, ale usta przewrotnych gwałt skrywają.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są usta sprawiedliwego, lecz usta bezbożnych ukrywają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життя в руці праведного, а уста безбожних покриють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są zdrojem życia, a usta niegodziwych pokrywa krzywda.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są źródłem życia, lecz usta niegodziwych kryją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 : metonimia odnosząca się do wypowiedzi  ust,  do  nauk  i  rad  udzielanych przez osobę sprawiedliwą.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2024-05-06T23:26:52Z</dcterms:modified>
</cp:coreProperties>
</file>