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miłosierny* karmi** swą duszę, lecz okrutny niszczy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troszczy się również o siebie, ale okrutny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czyni dobrze swej duszy, a okrutnik dręczy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uczynny dobrze czyni duszy swej; ale okrutnik trapi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 duszy swej człowiek miłosierny, a który okrutnym jest, odrzuca i krewne.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dobrze czyni swej duszy, okrutnik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dobry samemu sobie czyni dobrze, lecz mąż okrutny kaleczy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wyświadcza dobro swojej duszy, jest człowiekiem dobrym, kto niszczy swoje ciało, jest okrutny.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dobrze się obchodzi z samym sobą, natomiast okrutnik zadręcza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dobroczynny świadczy dobro sobie samemu, ale okrutnik własne ciało zadręcza.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чоловік робить добро для своєї душі, а немилосердний вигублює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człowiek sam sobie dobrze świadczy; a okrutny dręczy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okazujący lojalną życzliwość wyświadcza dobro swej duszy, ale człowiek okrutny sprowadza klątwę na swe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łaskawy.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troszczy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2024-05-01T20:06:14Z</dcterms:modified>
</cp:coreProperties>
</file>