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za rękę!* Zły nie zostanie uniewinniony! Lecz potomstwo** sprawiedliwych będzie wybawione.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Niegodziwy nie ujdzie bez kary! Lecz potomkowie sprawiedliwych mogą liczyć na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Zły nie uniknie kary, choćby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wezwał na pomoc, a potomstwo sprawiedliwych będzie ocalone.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Złośnik, choć sobie innych na pomoc weźmie, pomsty nie ujdzie; ale nasienie sprawiedliwych zachowane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w ręce nie ujdzie zły karania, ale nasienie sprawiedliwych zachowane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zły nie pozostanie bezkarny, ale potomstwo prawych ujdzie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rzecz pewna, że zły nie ujdzie kary, lecz potomstwo sprawiedliwych będzie wybawione.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 zły nie uniknie kary, potomstwo sprawiedliwych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na pewno nie uniknie kary, a potomstwo prawych będzie ocalone.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z całą pewnością nie ujdzie kary, ale ród sprawiedliwych zostanie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неправедно вкладає руку до рук не буде непокараний, а хто сіє праведність одержить вірну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na to! Zły nie ujdzie bezkarnie, ale ród sprawiedliwych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ręka złączyła z ręką, zły nie uniknie kary, lecz potomstwo prawych na pewno ujdzie cało.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 całą pewnością. Inni: Prędzej czy później, &lt;x&gt;240 11:21&lt;/x&gt;L.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nasienie, </w:t>
      </w:r>
      <w:r>
        <w:rPr>
          <w:rtl/>
        </w:rPr>
        <w:t>זֶרַע</w:t>
      </w:r>
      <w:r>
        <w:rPr>
          <w:rtl w:val="0"/>
        </w:rPr>
        <w:t xml:space="preserve"> (zera’).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2024-05-01T14:13:41Z</dcterms:modified>
</cp:coreProperties>
</file>