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9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kolczyk w nozdrzach* świni to jak piękna kobieta, której zabrakło smaku.**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kolczyk w ryju świni, to jak piękna kobieta, której brak wyczucia.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złoty kolczyk w ryju świni,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piękna kobieta pozbawiona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piękna a głupia jest jako kolce złote w pysku u świni.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Kolce złote w pysku u świnie, niewiasta piękna, a głupia.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[Czym] w ryju świni złota obrączka, tym piękna kobieta bez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kolczyk na ryju świni to to samo, co piękna niewiasta bez obyczajności.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złoty kolczyk w ryju świni, tak piękna kobieta bez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złoty kolczyk w ryju świni, tym piękno kobiety nierozsądnej.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złotej obrączki w pysku świni podobna jest niewiasta piękna, lecz pozbawiona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прикраса в рилі свині, так краса для злоумної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Piękna kobieta pozbawiona rozsądku jest jak złoty kolczyk w ryju świni.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złoty kolczyk do nosa tkwiący w ryju świni, taka jest kobieta piękna, lecz odrzucająca rozsądek.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24:47&lt;/x&gt;; &lt;x&gt;290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rozsądku, klasy.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25:33&lt;/x&gt;; &lt;x&gt;240 31:30&lt;/x&gt;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2024-05-01T17:12:28Z</dcterms:modified>
</cp:coreProperties>
</file>