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6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wstrzymuje ziarno,* tego przeklinają, błogosławieństwo spływa na głowę sprzedającego.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sztucznie zawyża cenę ziarna, tego przeklinają, błogosławią temu, kto je uczciwie sprzedaje.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zatrzymuje zboże, tego lud przeklnie, a błogosławieństwo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głową tego, który je sprzedaje.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zatrzymuje zboże, tego lud przeklina; ale błogosławieństwo nad głową tego, który je sprzedaje.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kryje zboże, przeklnie go pospólstwo, lecz błogosławieństwo nad głową przedawających.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przeklina kryjących swe zboże, błogosławi tych, co je sprzedają.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chowa zboże, tego ludzie przeklinają, lecz błogosławieństwo spoczywa na głowie tego, kto je sprzedaje.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przeklinają tego, kto przetrzymuje zboże, błogosławią temu, kto je sprzedaje.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ukrywa zboże, temu ludność złorzeczy, a kto je sprzedaje, sprowadza błogosławieństwo na swą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zboże zatrzymuje, temu lud złorzeczy, ale błogosławieństwo [spada] na głowę tego, który [je] sprzedaje.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збирає зерно хай оставить його народам, а благословення на голові того, хто дає.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zatrzymuje zboże, tego lud przeklina; a błogosławieństwo spływa na tego, kto dostarcza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zatrzymuje zboże, tego lud będzie przeklinał, lecz błogosławieństwo jest na głowę tego, kto wystawia je na sprzedaż.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dla podbicia jego ceny.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2024-05-01T14:45:25Z</dcterms:modified>
</cp:coreProperties>
</file>