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7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sprawiedliwych ratuje ich, lecz niewierni chwytają się we własne żądze.*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Żądza, </w:t>
      </w:r>
      <w:r>
        <w:rPr>
          <w:rtl/>
        </w:rPr>
        <w:t>הַּוָה</w:t>
      </w:r>
      <w:r>
        <w:rPr>
          <w:rtl w:val="0"/>
        </w:rPr>
        <w:t xml:space="preserve"> (hawwa h), lub: zachcianka.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2024-05-01T16:48:11Z</dcterms:modified>
</cp:coreProperties>
</file>