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Przewlekłe oczekiwanie dotyka serce chorobą, pragnienie* spełnione jest drzewem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תַאֲוָה</w:t>
      </w:r>
      <w:r>
        <w:rPr>
          <w:rtl w:val="0"/>
        </w:rPr>
        <w:t xml:space="preserve"> (ta’awa h), lub: życzenie, tęsknota.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2024-04-28T08:37:36Z</dcterms:modified>
</cp:coreProperties>
</file>