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ust* ** człowiek spożywa dobro,*** a (w) duszy**** zdradliwych –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owocu swoich ust, metonimia; tzn. stosownie do swojej mowy. Podobnych figur stylistycznych jest w Prz wiele, np. &lt;x&gt;240 13:3&lt;/x&gt;; wg G: z owoców sprawiedliwości, ἀπὸ καρπῶν δικαιοσύνης.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&lt;x&gt;490 6:45&lt;/x&gt;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12:14&lt;/x&gt;; &lt;x&gt;240 18:20&lt;/x&gt;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 : pragnieniem niewiernych jest gwałt.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2024-04-27T20:28:50Z</dcterms:modified>
</cp:coreProperties>
</file>