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—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będzie mądry, a towarzysz głupców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mądrym będzie; ale kto towarzyszy z głupimi, startym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mądrym, mądrym będzie, przyjaciel głupich, stanie się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 przestaje, nabywa mądrości, towarzysz głupców szkodę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mędrcami, mądrzeje, lecz kto się brata z głupcami, temu źle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staje się mądry, kto brata się z głupcami, staje się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z mądrymi, nabywa mądrości, a kto szuka towarzystwa głupców, staje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mądrymi obcuje, sam staje się mądrym, kto z głupimi przestaje, sam na tym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з мудрими буде мудрий, а пізнається той, хто ходить з безумними.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przystaje z mędrcami – nabiera mądrości; a kto się łączy z głupcami – staje się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stanie się mądry, lecz kto się zadaje z głupcami, temu źle się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2024-04-27T18:03:12Z</dcterms:modified>
</cp:coreProperties>
</file>