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mędrcami, mądrzeje, lecz kto się brata z głupcami – niszczeje.*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 chodzi  razem  z  mądrymi,  będzie mądry, a kto chodzi z niemądrymi, (jako takiego) go rozpoznają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2024-04-27T19:58:50Z</dcterms:modified>
</cp:coreProperties>
</file>