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swoich ust, pilnuje swojej duszy,* ** kto rozwiera swe wargi,*** **** temu biada!*****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swoich ust, chroni swoje życie, kto jest gadatliwy,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temu biada!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strzeże swych ust, strzeże swojej duszy; 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szeroko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 swe wargi, będzie 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ust swych, strzeże duszy swojej; kto lekkomyślnie otwiera wargi swe, będzie starty.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ust swoich, strzeże dusze swojej, lecz kto nierozmyślny jest ku mówieniu, poczuje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czuwa nad ustami, strzeże życia, kto usta rozwiera, gubi sam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swoich ust, zachowuje życie, kto zaś nie powściąga swoich warg, gotuje sobie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swoich ust, zachowuje życie, kto za dużo mówi, sprowadza na siebie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pilnuje swych warg, chroni życie, a kto nieustannie je otwiera, zdąża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czuwa nad swymi ustami, chroni własne życie! Ten, kto na oścież otwiera swe wargi, sam zdąża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береже уста свої, береже свою душу. А хто не береже губ настрашить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swoich ust – ten pilnuje swojego życia; zaś kto swe wargi lekkomyślnie otwiera – temu grozi ruina.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swych ust, zachowuje swą duszę. Kto szeroko otwiera swe wargi – doprowadzi się do ruiny.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tu życie, zob. Syr 28:25. Amenemope doradza: Zanim przemówisz, prześpij noc (5:15). Przysłowie arab.: Uważaj, by twój język nie podciął ci gardła.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10:19&lt;/x&gt;; &lt;x&gt;240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kto rozwiera swe wargi, ׂ</w:t>
      </w:r>
      <w:r>
        <w:rPr>
          <w:rtl/>
        </w:rPr>
        <w:t>שְפָתָיו ּפֹׂשֵק</w:t>
      </w:r>
      <w:r>
        <w:rPr>
          <w:rtl w:val="0"/>
        </w:rPr>
        <w:t xml:space="preserve"> , idiom: kto jest gadatliwy; w G: prędkie wargi, προπετὴς χείλεσιν.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10:10&lt;/x&gt;; &lt;x&gt;240 17:28&lt;/x&gt;; &lt;x&gt;250 10:12-14&lt;/x&gt;; &lt;x&gt;660 3:1-12&lt;/x&gt;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Lub: takiemu zguba! </w:t>
      </w:r>
      <w:r>
        <w:rPr>
          <w:rtl/>
        </w:rPr>
        <w:t>מְחִּתָה־לֹו</w:t>
      </w:r>
      <w:r>
        <w:rPr>
          <w:rtl w:val="0"/>
        </w:rPr>
        <w:t xml:space="preserve"> (mechita h-lo).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2024-04-28T12:22:22Z</dcterms:modified>
</cp:coreProperties>
</file>