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08"/>
        <w:gridCol w:w="54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Leniwy? Jego dusza* (wiele) sobie życzy, lecz nic nie posiada. A dusza** pracowitych? (Ta) będzie nasycona.***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Leniwy? Wiele sobie życzy, lecz nic nie posiada. A pracowity? Ten będzie nasycony.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 leniwego pragnie, a nic nie ma, a dusza pracowitych zostanie obficie nasycona.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 leniwego żąda, a nic nie ma; ale dusza pracowitych zbogaci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Chce i nie chce leniwiec, a dusza robiących utyje.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Leniwy pragnie i czeka na próżno, pragnienie pilnego jest zaspokojone.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Leniwy wiele pożąda, a jednak nic nie ma, lecz dusza pilnych jest obficie nasycona.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Leniwy pożąda i nic nie ma, pragnienie pracowitych będzie zaspokojone.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Leniwy pożąda, ale nie zaspokaja swych pragnień, pracowici osiągają pełnię zadowolenia.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Pożąda, ale na próżno, dusza próżniaka, lecz pragnienie [ludzi] pilnych będzie zaspokojone.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Кожний нероба в пожаданнях, а руки мужних в дбанні.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Gorąco pragnie, ale nie ma; lecz dusza gorliwych będzie nasycona.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Leniwy pokazuje, że pragnie – ale jego dusza nic nie ma. Lecz dusza pilnych zostanie obficie nasycona.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dusza, </w:t>
      </w:r>
      <w:r>
        <w:rPr>
          <w:rtl/>
        </w:rPr>
        <w:t>נֶפֶׁש</w:t>
      </w:r>
      <w:r>
        <w:rPr>
          <w:rtl w:val="0"/>
        </w:rPr>
        <w:t xml:space="preserve"> (nefesz), tu jest synonimem osoby; brak w G S Vg.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dusza, </w:t>
      </w:r>
      <w:r>
        <w:rPr>
          <w:rtl/>
        </w:rPr>
        <w:t>נֶפֶׁש</w:t>
      </w:r>
      <w:r>
        <w:rPr>
          <w:rtl w:val="0"/>
        </w:rPr>
        <w:t xml:space="preserve"> (nefesz), ozn. tu pragnienie.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Leniwego rozdzierają niespełnione pragnienia, lecz pracowitemu sprzyja powodzenie, &lt;x&gt;240 13:4&lt;/x&gt;L.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2024-04-28T07:11:40Z</dcterms:modified>
</cp:coreProperties>
</file>