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bywa okupem za życie człowieka. A ubogi? (Ten jeszcze) nie usłyszał pogróżki.*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usłyszał pogróżki, ּ</w:t>
      </w:r>
      <w:r>
        <w:rPr>
          <w:rtl/>
        </w:rPr>
        <w:t>גְעָרָה לֹא־ׁשָמַע</w:t>
      </w:r>
      <w:r>
        <w:rPr>
          <w:rtl w:val="0"/>
        </w:rPr>
        <w:t xml:space="preserve"> , pod. jak w w. 1. BHS proponuje: nie znajduje okupu, </w:t>
      </w:r>
      <w:r>
        <w:rPr>
          <w:rtl/>
        </w:rPr>
        <w:t>לֹא־מָצָעּגְאֻּלָה</w:t>
      </w:r>
      <w:r>
        <w:rPr>
          <w:rtl w:val="0"/>
        </w:rPr>
        <w:t xml:space="preserve"> (lo-matsa‘ ge’ulla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2024-04-28T16:00:24Z</dcterms:modified>
</cp:coreProperties>
</file>