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śmiechu może boleć serce, a końcem radości może być zmartwienie.*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końcem radości może być zmartwienie, </w:t>
      </w:r>
      <w:r>
        <w:rPr>
          <w:rtl/>
        </w:rPr>
        <w:t>וְאַחֲרִיתָּה ׂשִמְחָה תּוגָה</w:t>
      </w:r>
      <w:r>
        <w:rPr>
          <w:rtl w:val="0"/>
        </w:rPr>
        <w:t xml:space="preserve"> : jeden z przyp., w których em. podziału znaków na wyrazy, tj. ׂ</w:t>
      </w:r>
      <w:r>
        <w:rPr>
          <w:rtl/>
        </w:rPr>
        <w:t>שִמְחָה וְאַחֲרִיתָּה</w:t>
      </w:r>
      <w:r>
        <w:rPr>
          <w:rtl w:val="0"/>
        </w:rPr>
        <w:t xml:space="preserve"> na </w:t>
      </w:r>
      <w:r>
        <w:rPr>
          <w:rtl/>
        </w:rPr>
        <w:t>הַׂשִמְחָה וְאַחֲרִית</w:t>
      </w:r>
      <w:r>
        <w:rPr>
          <w:rtl w:val="0"/>
        </w:rPr>
        <w:t xml:space="preserve"> , miałaby sens.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2024-04-30T01:56:07Z</dcterms:modified>
</cp:coreProperties>
</file>