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jest ostrożny i odwraca się od zła, a głupiec – zarozumiały i (czuje się) bezpieczny.*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głupiec lekkomyślny i zbyt pewny siebie; wg G: zadaje się z przestępcą, μείγνυται ἀνόμω.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2024-04-30T00:05:25Z</dcterms:modified>
</cp:coreProperties>
</file>