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3"/>
        <w:gridCol w:w="1981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trud* przynosi zysk, a (samo) słowo warg – pewną biedę.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trud, </w:t>
      </w:r>
      <w:r>
        <w:rPr>
          <w:rtl/>
        </w:rPr>
        <w:t>עֶצֶב</w:t>
      </w:r>
      <w:r>
        <w:rPr>
          <w:rtl w:val="0"/>
        </w:rPr>
        <w:t xml:space="preserve"> (‘etsew), lub: ciężka praca, por. &lt;x&gt;10 3:19&lt;/x&gt;.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2024-04-30T02:50:53Z</dcterms:modified>
</cp:coreProperties>
</file>