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gnębi nędzarza, lży jego Stwórcę, ale czci Go ten, kto lituje się nad biednym.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2024-04-30T00:38:36Z</dcterms:modified>
</cp:coreProperties>
</file>