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swą niegodziwość, a w jego śmierci sprawiedliwy znajduje ratunek.*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własną niegodziwość, a jego śmierć jest dla sprawiedliwego ratunkiem.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zostaje wygnany z powodu swojego zła, a sprawiedliwy ma nadzieję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swojej wygnany bywa niepobożny; ale sprawiedliwy nadzieję ma i przy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swej niezbożnik wygnany będzie, ale sprawiedliwy nadzieję ma przy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złość pada bezbożny, a prawy przy śmierci posiada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z powodu swojej złości, lecz sprawiedliwy ma oparcie w swojej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upada przez własne występki, sprawiedliwy ma nadzieję nawet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zostaje pokonany własną złością, a prawy ma ufność nawet na łożu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upada przez swą własną złość, sprawiedliwy znajduje ucieczkę w swej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буде відкинений в його злобі, а хто довірився своїй преподобності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złość bywa strącony niegodziwy; lecz sprawiedliwy ufa jeszcze przy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zostanie powalony wskutek swego zła, lecz prawy będzie znajdował schronienie w swej nieskazitelności.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 jego śmierci sprawiedliwy znajduje ratunek, </w:t>
      </w:r>
      <w:r>
        <w:rPr>
          <w:rtl/>
        </w:rPr>
        <w:t>וְחֹסֶה בְמֹותֹו צַּדִיק</w:t>
      </w:r>
      <w:r>
        <w:rPr>
          <w:rtl w:val="0"/>
        </w:rPr>
        <w:t xml:space="preserve"> (wechoseh wemoto tsadik): sprawiedliwy zaś ma oparcie w swojej pobożności G. Wariant ten wynika z odczytania wyr.: w śmierci, </w:t>
      </w:r>
      <w:r>
        <w:rPr>
          <w:rtl/>
        </w:rPr>
        <w:t>בְמֹותֹו</w:t>
      </w:r>
      <w:r>
        <w:rPr>
          <w:rtl w:val="0"/>
        </w:rPr>
        <w:t xml:space="preserve"> (wemoto), w sensie: w swej nienaganności, ּ</w:t>
      </w:r>
      <w:r>
        <w:rPr>
          <w:rtl/>
        </w:rPr>
        <w:t>בְתּוּמֹו</w:t>
      </w:r>
      <w:r>
        <w:rPr>
          <w:rtl w:val="0"/>
        </w:rPr>
        <w:t xml:space="preserve"> (betummo): lecz sprawiedliwy chroni się w swojej nienaganności.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2024-04-30T04:19:08Z</dcterms:modified>
</cp:coreProperties>
</file>