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upada przez swą niegodziwość, a w jego śmierci sprawiedliwy znajduje ratunek.*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w jego śmierci sprawiedliwy znajduje ratunek, </w:t>
      </w:r>
      <w:r>
        <w:rPr>
          <w:rtl/>
        </w:rPr>
        <w:t>וְחֹסֶה בְמֹותֹו צַּדִיק</w:t>
      </w:r>
      <w:r>
        <w:rPr>
          <w:rtl w:val="0"/>
        </w:rPr>
        <w:t xml:space="preserve"> (wechoseh wemoto tsadik): sprawiedliwy zaś ma oparcie w swojej pobożności G. Wariant ten wynika z odczytania wyr.: w śmierci, </w:t>
      </w:r>
      <w:r>
        <w:rPr>
          <w:rtl/>
        </w:rPr>
        <w:t>בְמֹותֹו</w:t>
      </w:r>
      <w:r>
        <w:rPr>
          <w:rtl w:val="0"/>
        </w:rPr>
        <w:t xml:space="preserve"> (wemoto), w sensie: w swej nienaganności, ּ</w:t>
      </w:r>
      <w:r>
        <w:rPr>
          <w:rtl/>
        </w:rPr>
        <w:t>בְתּוּמֹו</w:t>
      </w:r>
      <w:r>
        <w:rPr>
          <w:rtl w:val="0"/>
        </w:rPr>
        <w:t xml:space="preserve"> (betummo): lecz sprawiedliwy chroni się w swojej nienaganności.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2024-04-30T07:06:29Z</dcterms:modified>
</cp:coreProperties>
</file>