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9"/>
        <w:gridCol w:w="51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świadek nie kłamie, lecz świadek fałszywy zionie kłamstwem.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świadek nie kłamie, świadek fałszywy zionie kłamstwem.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świadek nie kłamie, a fałszywy świadek mówi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prawdziwy nie kłamie; ale świadek fałszywy mówi kłamstwo.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prawdziwy nie kłama, lecz nieprawdę powiada świadek zdradliwy.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świadek nie kłamie, kłamstwa wypowiada świadek fałszywy.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Prawdomówny świadek nie kłamie, lecz świadek fałszywy wypowiada kłamstwo.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świadek nie kłamie, fałszywy – szerzy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Prawdomówny świadek nie kłamie, obłudny zaś zionie kłamstwem.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prawdomówny nie kłamie, ale fałszywy oddycha kłamstwami.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Вірний свідок не говорить неправди, а неправедний свідок розпалює неправди.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Wiarygodny świadek nie kłamie, a fałszywy świadek rozgłasza łgarstwa.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Świadkiem wiernym jest ten, który nie skłamie, ale świadek fałszywy szerzy same kłamstwa.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2024-04-30T07:11:58Z</dcterms:modified>
</cp:coreProperties>
</file>