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rozumienie Jego* drogi, a głupotą głupców jest zwiedzenie.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poznanie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drogi, głupotą niemądrych — zwiedzenie.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roztropnego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swojej drogi, a głupotą głupich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ostrożnego jest rozumieć drogę swoję, ale głupstwo głupich jest zdrada.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chytrego jest rozumieć drogę swoję, a nieopatrzność głupich obłędna.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przemyślnego poznaje swą drogę, głupota nierozumnych - zwodzeniem.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roztropnego to poznanie właściwej drogi, lecz głupota głupców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przezornego – zrozumienie własnej drogi, głupotą głupców – zwodzenie.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rozważnego daje mu poznać jego drogę, głupota nierozumnych jest łudzeniem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człowieka rozumnego jest poznać swą drogę, szaleństwo głupich wiedzie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розумних пізнає їхні дороги, а безумність нерозумних на блукання.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zrozumienie swojej drogi, zaś obłuda jest niedorzecznością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roztropnego – zrozumieć swą drogę; lecz głupotą głupców jest zwodzenie.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własnej,  tj.  mądrość  roztropnego polega na rozumieniu własnej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2024-04-30T02:11:52Z</dcterms:modified>
</cp:coreProperties>
</file>