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gniew,* ** ale szorstkie*** słowo wywołuje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wyróżnia się tym, że w dziewięciu przysłowiach pojawia się tetragram.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ostre,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2024-04-29T21:53:10Z</dcterms:modified>
</cp:coreProperties>
</file>