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napomina, nie chodzi (on) do mędrców.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2024-04-30T00:01:10Z</dcterms:modified>
</cp:coreProperties>
</file>