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a usta głupich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umiejętności; ale usta głupich karmią się głupstwem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szuka nauki, a usta głupich karmią się nieumiejętnością.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usta niemądrych toną w 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poszukuje wiedzy,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 serce szuka wiedzy, a usta niemądrych pochłaniają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dąży do poznania, usta zaś głupców żywią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Праведне серце шукає сприйняття, а уста не напоумлених пізнає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szuka wiedzy, a oblicza kpiarzy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odznaczające się zrozumieniem szuka poznania, lecz usta głupców dążą do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2024-04-29T22:11:27Z</dcterms:modified>
</cp:coreProperties>
</file>