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potrawa z jarzyn, a przy tym miłość, niż tłuste cielę, a wraz z nim nienawiść.*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Przysłowia ww. 16 i 17 pojawiają się w Pouczeniach Amenemope,9:5–8: Lepsze ubóstwo w ręku Boga / niż bogactwo w skarbcach; / lepszy (suchy) chleb i radosne serce / niż bogactwo z utrapieniem, &lt;x&gt;240 15:17&lt;/x&gt;L.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2024-04-29T21:45:32Z</dcterms:modified>
</cp:coreProperties>
</file>