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porywczy* wywołuje kłótnię, ale cierpliwy ucisza spór.**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28:25&lt;/x&gt;; &lt;x&gt;240 29:22&lt;/x&gt;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porywczy wywołuje potyczki (l. konflikty, spory ), cierpliwy natomiast uspakaja nawet nadchodzącą. Człowiek cierpliwy  wycisza  podziały,  bezbożny  natomiast rozbudza (je) jeszcze bardziej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2024-04-29T19:38:05Z</dcterms:modified>
</cp:coreProperties>
</file>