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ale człowiek głupi lekceważy matkę.*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13:1&lt;/x&gt;; &lt;x&gt;240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2024-04-30T00:02:43Z</dcterms:modified>
</cp:coreProperties>
</file>