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narady, załamują się plany, lecz gdzie wielu doradców, tam się ostają.*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narady, załamują się plany, lecz gdzie wielu doradców, tam się ostają.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rady, nie udają się zamysły; powiodą się zaś przy mnóstwie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niemasz rady, rozsypują się myśli; ale w mnóstwie radców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Rozpraszają się myśli, kędy nie masz rady, ale gdzie jest wiele radzących, utwierdzają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unicestwia brak rady, dojrzewają, gdzie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narady, nie udają się zamysły; lecz gdzie jest wielu doradców, tam jest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upadają, gdy brak rady, gdy wielu doradców, to się powiodą.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zawodzą, gdy nie ma porady, z pomocą doradców będą wykonane.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narady zamierzenia się rozwiewają, utwierdzają się, gdy doradców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Киплять думками ті, що не шанують ради, а в серцях тих, що радять, остається рада.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brak narady, tam zamysły spełzają na niczym; ale ostoją się tam, gdzie dużo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zostają zniweczone, gdzie nie ma poufnej rozmowy, lecz przy mnóstwie doradców osiąga się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15:22&lt;/x&gt; wg G: Gardzący radą podważają plany, lecz w sercach radzących pozostaje rada.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2024-04-29T23:36:43Z</dcterms:modified>
</cp:coreProperties>
</file>