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odpowiedzieć, lecz usta bezbożnych spływają złością.*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Serca sprawiedliwych zabiegają o wierność, a usta bezbożnych odpowiadają niegodziwie. Miłe są dla Pana drogi ludzi sprawiedliwych, dzięki nim nawet wrogowie zostają przyjaciółmi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2024-04-29T19:11:42Z</dcterms:modified>
</cp:coreProperties>
</file>