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 — śledzą złych oraz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upatrują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każdem miejscu oczy Pańskie upatrują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oczy PANSKIE, wypatrują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Pana, baczą pilnie na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Pana są na każdym miejscu i śledzą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widzą wszystko, przyglądają się złym i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spoglądają na każde miejsce, śledząc uważnie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Jahwe - śledzą bacznie złych i 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кожному місці господні очі глядять на злих і добрих.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miejscu są oczy WIEKUISTEGO, spoglądają na złe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miejscu; obserwują złych i 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2024-04-29T19:41:52Z</dcterms:modified>
</cp:coreProperties>
</file>