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Kojący* język** jest drzewem życia, a jego przewrotność powoduje rozbicie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Kojący język jest drzewem życia, jego przewrotność burzy wewnętrzny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Zdrowy język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drzewem życia, a jego przewrotność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zniszczeniem dla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język jest drzewo żywota; ale przewrotność z niego jest jako zdruzgotanie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łagodny, drzewo żywota, a który niemierny jest, zetrze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życia jest język leczący, złamaniem na duchu - jego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Łagodny język jest drzewem życia, lecz jego przewrotność powoduje zmartwienie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Uzdrawiający język jest drzewem życia, przewrotny niszczy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Łagodny język jest źródłem życia, natomiast złośliwy niszczy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języka jest drzewem żywota, lecz jego przewrotność - upadkiem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Оздоровлення язика - дерево життя, а хто його зберігає наповниться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języka należy do drzewa Życia, a w nim przewrotność zadaje rany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Spokój języka jest drzewem życia, lecz jego przewrotność oznacza załamanie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burzy spokój wewnętrzny.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2024-04-29T21:18:13Z</dcterms:modified>
</cp:coreProperties>
</file>