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wszystkie odważniki* w sakiewce.**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kamyki.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19:36&lt;/x&gt;; &lt;x&gt;50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2024-05-01T17:49:46Z</dcterms:modified>
</cp:coreProperties>
</file>