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czyste w jego oczach, JAHWE jednak jest tym, który bada* ** duchy.***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wydają mu się właściwe, lecz JAHWE jest tym, który bada motywy.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czyste w jego oczach, ale JAHWE waży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człowiecze zdadzą się być czyste przed oczyma jego; ale Pan jest, który waży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człowiecze są jawne przed oczyma jego: JAHWE jest, który uważa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czyste w jego oczach, lecz Pan osądza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wydają mu się czyste, lecz Pan bada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w jego oczach czyste, lecz JAHWE ocenia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jemu samemu wydają się czyste, ale JAHWE nawet duchy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oczach człowieka wszystkie jego drogi są czyste, ale to Jahwe ocenia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Нечистий у Бога кожний гордий серцем, а хто неправедно вкладає рукою до рук не буде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wydają mu się czystymi; ale to WIEKUISTY waży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w jego oczach czyste, lecz JAHWE ocenia duchy.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bada, </w:t>
      </w:r>
      <w:r>
        <w:rPr>
          <w:rtl/>
        </w:rPr>
        <w:t>תכן</w:t>
      </w:r>
      <w:r>
        <w:rPr>
          <w:rtl w:val="0"/>
        </w:rPr>
        <w:t xml:space="preserve"> , lub: waży, zob. &lt;x&gt;240 21:2&lt;/x&gt;.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17:3&lt;/x&gt;; &lt;x&gt;240 17:3&lt;/x&gt;; &lt;x&gt;240 24:12&lt;/x&gt;; &lt;x&gt;300 11:20&lt;/x&gt;; &lt;x&gt;300 17:10&lt;/x&gt;; &lt;x&gt;300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Wszystkie czyny pokornego są jawne dla Boga, / lecz  wszyscy  bezbożni  w  dniu  nieszczęścia poginą G. Badanie duchów może się  w  tym  przypadku  odnosić  do  badania motywów.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2024-05-01T16:42:22Z</dcterms:modified>
</cp:coreProperties>
</file>