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droga wydaje się człowiekowi prosta, lecz przy swoim końcu okazuje się drogą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2024-05-01T13:07:41Z</dcterms:modified>
</cp:coreProperties>
</file>