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cierpliwy niż bohater, a panujący nad swym duchem* – niż zdobywca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człowiek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2024-05-01T22:20:14Z</dcterms:modified>
</cp:coreProperties>
</file>