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sprawy najmocniejszych.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zwady, i między możnymi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 i między możnymi też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załatwia się spory i rozdziela możnych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sprawę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Rzucanie losów kończy kłótnie, rozdziela także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rozstrzyga spory i rozdziela siłaczy.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rozwiązuje [ostatecznie] spory i rozstrzyga pomiędzy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спиняє сварку, а між владами ставить границю.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koniec sporom oraz ustanawia rozejm między silnymi.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swary i rozdziela nawet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2024-05-03T04:32:21Z</dcterms:modified>
</cp:coreProperties>
</file>