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Głupiemu nie przystoi (życie) w zbytku, tym mniej niewolnikowi panowanie nad książętami.*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11:22&lt;/x&gt;; &lt;x&gt;240 17:7&lt;/x&gt;; &lt;x&gt;240 26:1&lt;/x&gt;; &lt;x&gt;240 30:21-23&lt;/x&gt;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2024-05-20T17:49:23Z</dcterms:modified>
</cp:coreProperties>
</file>